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5"/>
        <w:gridCol w:w="58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przyjdzie na takiego nagła zguba I niech wpadnie w zasadzkę, którą zastawił! Niech spadnie na niego zguba!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ich zaskoczy zguba, Niech wpadną we własne sidła I niech poniosą całkowitą klęskę!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niespodziewanie przyjdzie na nich zniszczenie; niech złowi ich sieć, którą zastawili. Niech w nią wpadną ku zniszczeniu.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na nich przyjdzie spustoszenie, którego się nie spodziewali; a sieć ich, którą zastawili, niech ich ułowi na zginienie, a niech w nią wpadną.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Niechajże nań przyjdzie sidło, o którym nie wie, a ułowienie, które zakrył, niechaj go pojma i niechaj w onoż sidło wpadnie.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przyjdzie na nich zagłada niespodziana, a sidło, które zastawili, niech ich pochwyci; niechaj sami wpadną w dół, który wykopali.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spadnie na niego niespodzianie zguba! Niech złowi się w sidła, które zastawiał! Niechaj w nie wpadnie i zginie!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spadnie na nich niespodziewana zagłada, niech ich pochwycą sieci, które zastawili, niech w nie wpadną ku własnej zgubie!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niespodziewanie przyjdzie na nich zagłada, niech wpadną w sidło, które zastawili, niech zaplączą się we własne sieci.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spadnie na nich znienacka zagłada, niech się sami uwikłają w sidła, które zastawili, niech sami wpadną w dół.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Ти помножив твоє милосердя, Боже. А людські сини надіються на захоронок твоїх крил.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bezwiednie spotka ich zguba; a sidła, które ukryli, niechaj ich uwikłają; niech sami z łoskotem w nie wpadną.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bez jego wiedzy spadnie nań zguba i niech go złowi jego własna sieć, którą ukrył; niech wpadnie w nią ku swej zgubie.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2024-05-02T18:45:11Z</dcterms:modified>
</cp:coreProperties>
</file>