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328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знає дороги непорочних, і їхнє насліддя буде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2024-05-05T21:47:51Z</dcterms:modified>
</cp:coreProperties>
</file>