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zwodzi sam siebie w swoich oczach, Aby szukać bezprawia* i nienawidzić.**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on siebie w swoich własnych oczach, Aby iść za bezprawiem i żywić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niegodziwość i fałsz, porzucił mądrość i 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pobłaża w oczach swoich, aby wykonał nieprawość swoję aż do obmierzenia.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zdradliwie czynił przed oblicznością jego, aby się nalazła nieprawość jego do nienawidzenia.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własne oczy [zbyt] mu schlebiają, by znaleźć swą winę i ją znienawidzić.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schlebia sam sobie w oczach swoich, Że nieprawość jego nie będzie wykryta i znienawidzona.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 upodobanie, w dążeniu do nieprawości i pielęgnowaniu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zbyt pyszny, aby zobaczyć swą nieprawość i ją znienawidzić.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bowiem pochlebia sam sobie, by dostrzegł swą nieprawość i by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Надійся на Господа і чини добро і насели землю, і пастимешся в її багацтві.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 w oczy bliźniemu, by znaleźć jego nieprawość i 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krzywda i podstęp; zatracił wnikliwość ku wyświadczaniu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(tego, co ściąga) winę; </w:t>
      </w:r>
      <w:r>
        <w:rPr>
          <w:rtl/>
        </w:rPr>
        <w:t>אָוֶן</w:t>
      </w:r>
      <w:r>
        <w:rPr>
          <w:rtl w:val="0"/>
        </w:rPr>
        <w:t xml:space="preserve"> (awen) tłumaczone jest w ww. 4, 5 jako bezprawie, ἀνομία,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(za bardzo) schlebia sam sobie w swoich oczach,/ Aby szukać winy i (jej) nienawidzić MT. Gdyż zwiódł samego siebie, aby szukać swego bezprawia i nienawidzić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2024-05-06T00:47:13Z</dcterms:modified>
</cp:coreProperties>
</file>