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2968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беззаконні будуть вигублені разом, останки безбожних будуть вигублені.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2024-05-06T03:59:31Z</dcterms:modified>
</cp:coreProperties>
</file>