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7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їм поможе і визволить їх і візьме їх з гріхів і спасе їх, бо вони на Нього поклали надію.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2024-05-06T09:27:03Z</dcterms:modified>
</cp:coreProperties>
</file>