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8"/>
        <w:gridCol w:w="1745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Nasycają się tłustością Twego domu, Poisz ich strumieniem swych dostatków.*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rozkoszy, obfitości.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2024-05-06T07:32:14Z</dcterms:modified>
</cp:coreProperties>
</file>