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na co czekam?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Panie, czego się spodziewam? Oto moja nadzieja jest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mnie od wszystkich moich występków, nie wystawiaj mnie na pośmiewisko głupca.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na cóż oczekuję, Panie? Tyś jest sam oczekiwaniem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któreż jest oczekiwanie moje? Izali nie Pan? I bytność moja u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W tobie jest nadzieja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Panie, czego mam się spodziewać?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oczekiwać, o PANIE? W Tobie jest moja nadzieja!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czegóż mogę oczekiwać, Panie? Cała nadzieja moja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я сказав: Ось іду, в главі книги написано про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czego mam się spodziewać, Panie? Moja nadzieja ona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ze wszystkich mych występków. Nie wystawiaj mnie nierozumnemu na znieważanie.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2024-05-04T22:47:38Z</dcterms:modified>
</cp:coreProperties>
</file>