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Okropna rzecz* ** spadła na niego, Skoro się położył, to już się nie podniesie.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( rzecz, sprawa ) Beliala spadło na niego l. Spotkała go okropna rzecz.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2024-05-04T17:31:26Z</dcterms:modified>
</cp:coreProperties>
</file>