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pragnie Boga, żywego Boga. Kiedy wreszcie przyjdę i zjawię się przed Jego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mówią do mnie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dusza moja do Boga, do Boga żywego, mówiąc: Kiedyż przyjdę, a okażę się przed obliczem Bożem?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 do Boga mocnego, żywego: kiedyż przyjdę a okażę się przed obliczem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żywego, kiedyż więc dojdę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pragnie Boga, Boga żywego. Kiedyż przyjdę i ukażę się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za Bogiem, Bogiem żywym – kiedy przyjdę i ujrzę oblicze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spragniony Boga żywego! Kiedyż dojdę i ujrzę Boże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spragniona jest Boga, Boga żywego. Kiedyż przyjdę i ujrzę oblicze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твоє світло і твою правду. Вони мене попровадили і повели мене до твоєї святої гори і до твого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łaknie Boga, Boga żywego. Kiedy przyjdę i się ukażę przed obliczem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stały się dla mnie pokarmem w dzień i w nocy, oni zaś 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2024-04-28T23:17:19Z</dcterms:modified>
</cp:coreProperties>
</file>