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(melodię): Lilie .** *** Dla synów Koracha. Maskil.**** Pieśń miłosna.*****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Dla synów Koracha. Pieśń pouczająca. Pieśń weselna.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Szoszanim dla synów Korego. Psalm pouczający. Pieśń miłosna. Wezbrało moje serce dobrym słowem; dzieła, które wypowiadam, dotyczą króla; mój język będzie jak pióro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na Sosannim psalm nauczający, a pieśń weselna.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Dla tych, którzy będą odmienieni, synom Kore, ku wyrozumieniu; pieśń dla miłego.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”Lilie...”. Synów Koracha. Pieśń pouczająca.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"Lilie..."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synów Koracha.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Synów Koracha. Pieśń pouczająca.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„Szoszanim”. Synów Koracha. Pouczenie. Pieśń zakochanych.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pieśń pouczająca Korachitów;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Корея, про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na sześć głosów; przez synów Koracha, pieśń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poruszyła wspaniała sprawa. Mówię: ”Dzieła moje dotyczą króla”. Oby język mój był rylcem biegłego przepisywacza.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Lilie (Ps 45, 69, 80), </w:t>
      </w:r>
      <w:r>
        <w:rPr>
          <w:rtl/>
        </w:rPr>
        <w:t>עַל־ׁשֹׁשַּנִים</w:t>
      </w:r>
      <w:r>
        <w:rPr>
          <w:rtl w:val="0"/>
        </w:rPr>
        <w:t xml:space="preserve"> (‘al-szoszannim); &lt;x&gt;230 45:1&lt;/x&gt;L.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Treść sugeruje, że chodzi o pieśń weselną.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2024-04-28T08:17:43Z</dcterms:modified>
</cp:coreProperties>
</file>