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mirra,* aloes** i kasja;*** **** Z pałaców z kości słoniowej***** rozwesela cię gra na strunach.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kasją, W pałacach z kości słoniowej rozwesela cię gra na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królewskie są wśród twoich czcigodnych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Myrrą, aloe, i kassyją wszystkie szaty twoje pachną, gdy wychodzisz z pałaców z kości słoniowych urobionych, nad tych, którzy cię uweselają.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Mirra i Stakta, i Kassja z szat twoich; z domów słoniowych, z których ci rozkosz uczyniły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aloesem; płynący z pałaców z kości słoniowej dźwięk lutni raduje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kasją; Z pałaców z kości słoniowej rozwesela cię gra na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szaty pachną mirrą, aloesem i kasją, w pałacach z kości słoniowej rozweselają cię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Mirra, aloes i kasja pachną na twych szatach, w pałacach z kości słoniowej cieszy cię dźwięk liry.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tchną wonią mirry, aloesu i kasji, rozweselają cię dźwięki harf płynące z pałaców z kości słoniowej.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погляньте на господні діла, які Він знаки поклав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kassją; spośród pałaców z kości słoniowej rozweselają cię lirnicy.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twoich cennych niewiast są córki królów. Małżonka królewska stanęła po twej prawicy w złocie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1:3&lt;/x&gt;; &lt;x&gt;260 4:6&lt;/x&gt;; &lt;x&gt;260 5:1&lt;/x&gt;;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&lt;x&gt;240 7:17&lt;/x&gt;; &lt;x&gt;260 4:14&lt;/x&gt;;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Wszystkie twoje szaty pachną mirrą.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10:18&lt;/x&gt;; &lt;x&gt;110 22:39&lt;/x&gt;; &lt;x&gt;260 5:14&lt;/x&gt;; &lt;x&gt;260 7:5&lt;/x&gt;; &lt;x&gt;330 27:6&lt;/x&gt;; &lt;x&gt;370 3:15&lt;/x&gt;; &lt;x&gt;370 6:4&lt;/x&gt;;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2024-04-28T13:33:14Z</dcterms:modified>
</cp:coreProperties>
</file>