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niestraszne nam trzęsienia ziemi Ani ruchy gór na dnie potężnych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burzyły się jego wody i zatrzęsły się góry od jego nawałnicy.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będziemy, choćby się poruszyła ziemia, choćby się przeniosły góry w pośród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będziem, gdy się poruszy ziemia i przeniosą się góry w 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waliła się ziemia i góry zapadały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ziemia zadrżała I góry zachwiały się w głębi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zlękniemy, choćby zatrzęsła się ziemia i góry zapadły w głąb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gdy zadrży ziemia, kiedy pośród morza zachwieją się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znamy trwogi, choćby się ziemia zapadła, choćby góry runęły w samo 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Всевишний Господь страшний, великий цар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zatrwożymy, kiedy zostanie wstrząśnięta ziemia i zapadną się góry w łono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wody się kłębiły, pieniły, choćby góry się kołysały od jego wzburzenia.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2024-04-29T08:03:05Z</dcterms:modified>
</cp:coreProperties>
</file>