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szumią, niech pienią się ich wody* – Góry drżą wobec Jego potęgi.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2:10-14&lt;/x&gt;; &lt;x&gt;290 8:7&lt;/x&gt;; &lt;x&gt;330 47:1-12&lt;/x&gt;; &lt;x&gt;360 4:18&lt;/x&gt;; &lt;x&gt;450 14:8&lt;/x&gt;;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2024-04-29T13:45:12Z</dcterms:modified>
</cp:coreProperties>
</file>