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Uniosły się narody, zachwiały się królestwa; (Gdy On) wydał swój głos,* rozpłynęła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 się narody, chwieją się królestwa — Gdy On wydaje głos, rozpływa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nami;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wzburzyły narody, a zatrząsnęły się królestwa, Pan wydał głos swój,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Potrwożyli się narodowie i nachyliły się królestwa, dał głos swój, poruszyła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Zaszemrały narody, wzburzyły się królestwa. Głos Jego zagrzmiał - 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Odezwał się głosem swoim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królestwa. Zagrzmiał swoim głosem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ludy, chwieją się królestwa. On wydał swój głos, a 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szaleją, chwieją się królestwa; głos Jego grzmi - i ziemia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нашому Богові, співайте, співайте нашому цареві, 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Burzyły się narody, runęły królestwa, rozległ się Jego głos i struchlała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9:5&lt;/x&gt;; &lt;x&gt;440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2024-04-29T10:36:39Z</dcterms:modified>
</cp:coreProperties>
</file>