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właśnie jest droga pewnych siebie I tych, którzy wierzą w ich przechwałki.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będą złożeni w grobie, śmierć ich pożre; prawi będą nad nimi panować o poranku, ich postać zostanie zniszczona w grobie, gdy opuszczą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Takowa myśl ich głupstwem ich jest, a przecież potomkowie ich pochwalają to usty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droga ich pogorszenie im, a potem w uściech swych będą mieć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co ufność pokładają w sobie, i [taka] przyszłość miłośników własnej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żyją w błędnej pewności siebie, I taki koniec tych, którym własna mowa się podoba.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zakochanych we własnej wymowności.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przyszłość folgujących językowi: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[spotyka] tych, którzy w szaleństwie zaufali sobie, taki kres [czeka] tych, którzy znajdują upodobanie w mowie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жертву Богові, жертву хвали, і віддай Всевишньому твої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ich droga, w tym ich niedorzeczność; a ci, którzy idą w ich ślady, potakują ich mowom.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owce wyznaczeni są do Szeolu; paść ich będzie śmierć; i prostolinijni podporządkują ich sobie z rana, a postacie ich na pewno zniszczeją; dla każdego jest Szeol, a nie wzniosłe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2024-05-08T01:43:24Z</dcterms:modified>
</cp:coreProperties>
</file>