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flety.*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flety, </w:t>
      </w:r>
      <w:r>
        <w:rPr>
          <w:rtl/>
        </w:rPr>
        <w:t>אֶל־הַּנְחִילֹות</w:t>
      </w:r>
      <w:r>
        <w:rPr>
          <w:rtl w:val="0"/>
        </w:rPr>
        <w:t xml:space="preserve"> (’el-hannechilot): hl </w:t>
      </w:r>
      <w:r>
        <w:rPr>
          <w:rtl/>
        </w:rPr>
        <w:t>נְחִילֹות</w:t>
      </w:r>
      <w:r>
        <w:rPr>
          <w:rtl w:val="0"/>
        </w:rPr>
        <w:t xml:space="preserve"> (nechilot) wiązane jest z </w:t>
      </w:r>
      <w:r>
        <w:rPr>
          <w:rtl/>
        </w:rPr>
        <w:t>חָלִיל</w:t>
      </w:r>
      <w:r>
        <w:rPr>
          <w:rtl w:val="0"/>
        </w:rPr>
        <w:t xml:space="preserve"> (chalil), czyli: flet (&lt;x&gt;290 30:29&lt;/x&gt;). Lub: (1) do choroby, </w:t>
      </w:r>
      <w:r>
        <w:rPr>
          <w:rtl/>
        </w:rPr>
        <w:t>נְחֹולֹות</w:t>
      </w:r>
      <w:r>
        <w:rPr>
          <w:rtl w:val="0"/>
        </w:rPr>
        <w:t xml:space="preserve"> (necholot); (2) na dziedzictwo : w G w sensie </w:t>
      </w:r>
      <w:r>
        <w:rPr>
          <w:rtl/>
        </w:rPr>
        <w:t>נַחֲלָה</w:t>
      </w:r>
      <w:r>
        <w:rPr>
          <w:rtl w:val="0"/>
        </w:rPr>
        <w:t xml:space="preserve"> (nachala h), czyli: dziedzictwo, co może się odnosić do rodzaju melodii; (3) na murmurando : T odczytuje </w:t>
      </w:r>
      <w:r>
        <w:rPr>
          <w:rtl/>
        </w:rPr>
        <w:t>נְחֹולֹות</w:t>
      </w:r>
      <w:r>
        <w:rPr>
          <w:rtl w:val="0"/>
        </w:rPr>
        <w:t xml:space="preserve"> jako: rój (pszczół), co oznaczałoby melodię lub sposób śpiewania przypominający brzęczenie pszczół, &lt;x&gt;230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należący do kolekcji przeznaczonej dla prowadzącego chór. Klasyfikowany jako modlitwa osobista i prośba o ochronę. Może mieć związek ze służbą świątynną. Wzmianka o fletach i poranku może wskazywać na wykorzystywanie Psalmu w ramach spotkań przedpołudniowych, stąd umieszczenie go po modlitwie porannej (Ps 3 ) i wieczornej ( Ps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2024-05-03T12:17:31Z</dcterms:modified>
</cp:coreProperties>
</file>