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9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jesteś Bogiem, któremu miła niegodziwość,* Zło się przy Tobie nie utrzyma.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nie jesteś Bogiem, któremu miła niegodziwość, Zło się przy Tobie nie utrzyma,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nie ostoją się przed twymi oczyma. Nienawidzisz wszystkich czyniących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ty, o Boże! nie kochasz się w nieprawości, a nie zmieszka z tobą złośnik.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będę stał przed tobą i ujźrzę: abowiem nie Bóg chcący nieprawości ty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nie jesteś Bogiem, któremu miła nieprawość, złego nie przyjmiesz do siebie w gościnę.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Ty nie jesteś Bogiem, który chce niegodziwości, Zły nie może z tobą przebywać.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przecież nie jesteś Bogiem, który by kochał nieprawość, u Ciebie nie gości bezbożny.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Tobie, Boże, nie podoba się nieprawość, bezbożny nie zamieszka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nie jesteś Bogiem, który by upodobał sobie nieprawość; zły człowiek nie śmie z Tobą obcować,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є Богом, що не бажає беззаконня, ані не замешкає з Тобою той, хто чинить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jesteś Bogiem, który upodobał sobie nieprawość, nie przebywa przy Tobie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Chełpliwi nie mogą stawać przed twymi oczami. Doprawdy, nienawidzisz wszystkich krzywdzicieli;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2024-05-03T11:58:59Z</dcterms:modified>
</cp:coreProperties>
</file>