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ogłaszają Jego sprawiedliwość, Ponieważ sam Bóg przybywa jako sędzia!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niebiosa ogłoszą jego sprawiedliwość, bo sam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niebiosa opowiedzą sprawiedliwość jego;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opowiadały niebiosa sprawiedliwość jego: iż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Jego sprawiedliwość,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sprawiedliwość jego,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jest sędzią, niech niebiosa głoszą Jego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gdyż Bóg sam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albowiem sam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Тебе одного я згрішив і вчинив погане перед Тобою, щоб Ти оправдався в твоїх словах і побідив коли судитимеш.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zaświadczyły o Jego sprawiedliwości, że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opowiadają o jego prawości, gdyż sam Bóg jest Sędzią.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2024-05-04T04:54:29Z</dcterms:modified>
</cp:coreProperties>
</file>