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0"/>
        <w:gridCol w:w="5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Obmyj* mnie zupełnie z mojej winy** I oczyść mnie z mego grzechu!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 mnie zupełnie z mej winy I oczyść mnie z mego grzechu!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tobie, tobie samemu, zgrzeszyłem i zło uczyniłem na twoich oczach, abyś okazał się sprawiedliwy w swoich słowach i czysty w swoim sądzie.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Omyj mię doskonale od nieprawości mojej, a od grzechu mego oczyść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więcej omyj mię od nieprawości mojej i od grzechu mojego oczyść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 mnie zupełnie z mojej winy i oczyść mnie z grzechu mojego!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 mnie zupełnie z winy mojej I oczyść mnie z grzechu mego!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 mnie całkowicie z mojej winy i oczyść mnie z mojego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 mnie zupełnie z mojej winy i oczyść mnie z grzechu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 mnie całkowicie z mojej winy i oczyść mnie z grzechu mego!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Твій язик задумав беззаконня. Ти зробив обману як вигострена бритва.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 mnie zupełnie z mojej winy, oczyść mnie z mojego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tobie, tobie samemu, zgrzeszyłem i zrobiłem to, co złe w twoich oczach tak byś okazał się prawy, gdy mówisz, abyś był czysty, gdy osądzasz.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32:32&lt;/x&gt;; &lt;x&gt;290 25:8&lt;/x&gt;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2024-05-03T04:31:21Z</dcterms:modified>
</cp:coreProperties>
</file>