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Saulowi* i tak do niego powiedział: Dawid wszedł do domu Achimeleka.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21:1-10&lt;/x&gt;; &lt;x&gt;90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2024-05-01T10:49:15Z</dcterms:modified>
</cp:coreProperties>
</file>