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7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przechwalasz się tym, że potrafisz zaszkodzić, bohaterze? Łaska Boża (trwa) przez cały dzień!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przechwalasz się tym, że potrafisz zaszkodzić, bohaterze? Przecież łaska Boża trwa przez cały dzień!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Miłujesz zło bardziej niż dobro i kłamstwo bardziej niż mowę sprawiedliwą.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się chlubisz ze złości, o mocarzu! miłosierdzie Boże trwa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przechwalasz ze złości, któryś jest silny w nieprawości?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Dlaczego, mocarzu, złem się chełpisz? Łaska Boża [trwa] przez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się chlubisz złością, mocarzu? Wszak łaska Boża trwa wiecznie!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się chełpisz złem, mocarzu, przecież łaska Boża trwa wiecznie!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Czemu, mocarzu, chełpisz się złem codziennie przeciw pobożnym?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chełpisz się złością, mocarzu, i bluźnisz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поглянув з неба на людських синів, щоб побачити чи є розумний, чи (є) той, що шукає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Mocarzu, czemu się złością przechwalasz? Łaska Pana jest nieustanna.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zło bardziej niż dobro, fałsz bardziej niż mówienie tego, co prawe.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2024-05-01T00:28:06Z</dcterms:modified>
</cp:coreProperties>
</file>