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zgubę, Twój język wyostrzony jak brzytwa, Dopuszcza się zdrady!*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zgubę, Twój język, ostry jak brzytwa, Dopuszcza się zdrady!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wszelkie słowa szkodliwe, podstępny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rzeczy myśli język twój, jako brzytwa ostra czyniąc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niesprawiedliwość myślił język twój, jako brzytwa ostra czyniłeś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Zamyślasz zgubę, twój język jest jak ostra brzytwa, sprawco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zgubę, Język twój jest jak ostry nóż, ty zdrajco!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zagładę, twój język, zdrajco, jest ostry jak brzytwa!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Wyostrzoną brzytwą swego języka zamierzyłeś nieprawość, zgotowałeś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zgubę obmyślasz, a język twój, podobny do wyostrzonej klingi, gotuje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відхилилися, разом стали непридатними, немає того, що чинить добро, немає ні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język knuje zgubę; czynisz zdradę, jak wyostrzona brzytwa.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Umiłowałaś wszelkie zgubne słowa, podstępny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sprawco zdrady (zob. &lt;x&gt;230 101:7&lt;/x&gt;).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2024-05-01T01:41:10Z</dcterms:modified>
</cp:coreProperties>
</file>