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bardziej zło, przedkładasz je nad dobro, Wolisz kłamstwo zamiast słowa prawdy.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zniszczy cię na wieki, pochwyci cię i wyrwie z namiotu,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złe, bardziej niż dobre; kłamstwo raczej mówisz, niż sprawiedliwość.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złość nad dobroć, nieprawość więcej niż mówić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bardziej kłamstwo niż mowę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Kłamstwo bardziej niż słowo prawe.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miłujesz zło niż dobro, kłamstwo niż sprawiedliwą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bardziej niż dobro, kłamstwo bardziej niż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niż dobro, kłamstwo - od słowa rzetelnego.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Ті, що пожирають мій нарід як їжу хліба, Бога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upodobałeś sobie zło niż dobro, fałsz zamiast sprawiedliwych słów.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zburzy cię na zawsze; powali cię i wyrwie z twego namiotu, i wykorzeni cię z krainy żyjących.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2024-05-01T00:54:59Z</dcterms:modified>
</cp:coreProperties>
</file>