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1803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Kochasz* bardziej zło niż dobro, Kłamstwo bardziej niż słowo prawe.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11:5&lt;/x&gt;; &lt;x&gt;230 109:17&lt;/x&gt;; &lt;x&gt;240 20:13&lt;/x&gt;; &lt;x&gt;240 21:17&lt;/x&gt;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2024-05-01T07:51:58Z</dcterms:modified>
</cp:coreProperties>
</file>