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oni* zboczyli i razem spodleli, Nikt nie czyni dobra, Brak choćby jednego.**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zboczyli, wszyscy stali się podli,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czyniący nieprawość, którzy pożerają mój lud, jakby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oni wszyscy odstąpili, jednako się nieużytecznymi stali: niemasz, ktoby czynił dobrze, niemasz,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pospołu zstali się niepożytecznymi, nie masz, kto by dobrze czynił,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takiego, co dobrze czyni,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wspólnie się splugawili, Nie ma, kto by dobrze czynił,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są zepsuci,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zeszli na manowce, wszyscy zwyrodnieli, nie ma nikogo, kto by czynił dobrze,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мою молитву, будь чуйний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razem się popsuli; nie ma takiego, co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2024-05-04T08:14:46Z</dcterms:modified>
</cp:coreProperties>
</file>