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698"/>
        <w:gridCol w:w="4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до Бога закликав, і Господь мене вислухав.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2024-05-05T05:05:36Z</dcterms:modified>
</cp:coreProperties>
</file>