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41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Вкинь на Господа твою турботу, і Він тебе вигодує. Не дасть праведному захитатися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2024-05-05T00:11:04Z</dcterms:modified>
</cp:coreProperties>
</file>