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1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znalazłbym sobie schronienie Przed porywistym wiatrem i burzą.*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znalazłbym schronienie Przed porywistym wiatrem i burzą.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Zniszcz, Panie, rozdziel ich język, bo widzę przemoc i niezgodę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Pospieszyłbym, abym uszedł przed wiatrem gwałtownym, i przed wichrem.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Czekałem onego, który mię wybawił od lękliwości ducha i od nawałności.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Prędko bym wyszukał sobie schronienie od szalejącej wichury, od burzy.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poszukałbym sobie schronienia Przed wichrem gwałtownym i przed burzą.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znalazłbym sobie schronienie przed nawałnicą i gwałtowną burzą.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znaleźć schronienie przed wichrem i nawałnicą.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prędzej poszukałbym sobie schronienia przed nawałnicą i burzą.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тобі сповістив моє життя, я поклав мої слези перед Тобою так як і в твоїй обітниці.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wirującym wichrem oraz przed nawałnicą pospieszę do mojego schronienia.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Pomieszaj, JAHWE, podziel ich język, bo widziałem przemoc i zwadę w mieście.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2024-05-08T10:12:59Z</dcterms:modified>
</cp:coreProperties>
</file>