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1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їхніх уст, слово їхніх губ, і будуть схоплені в їхній гордості. І від клятви і обмани буде оповіщений кінець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2024-05-01T10:19:19Z</dcterms:modified>
</cp:coreProperties>
</file>