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300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гніві кінець, і їх не буде. І взнають, що Бог Якова володіє кінцями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2024-05-01T10:43:42Z</dcterms:modified>
</cp:coreProperties>
</file>