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4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розсіються, щоб їсти. Коли ж не наситяться й нарікатимуть.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2024-05-01T05:01:34Z</dcterms:modified>
</cp:coreProperties>
</file>