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węża,* Do jadu głuchej żmii, zatykającej swoje ucho,**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która zatyka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w sobie, jako wężowy, jako jad żmii głuchej, która zatula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 mają na podobieństwo węża, jako żmije głuchej i zatulającej uszy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Trucizna ich podobna jest do jadu węża, do jadu głuchej żmii, co zamyka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jad podobny do jadu węża, Do jadu głuchej żmii, co zatyka ucho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zamknęła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podobny do jadu węża! Są jak głucha żmija, zatykają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w sobie jad podobny do jadu węża, są jak głucha żmija, która przymyka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біг без беззаконня і держав прямий напрям. Встань мені на зустріч і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jad na podobieństwo jadu węża; jak gdyby głuchej żmii, która zatula swoje ucho,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będzie słuchać głosu zaklinaczy, chociaż ktoś mądry wiąże zaklęciami.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&lt;x&gt;230 140:4&lt;/x&gt;; &lt;x&gt;520 3:13&lt;/x&gt;; &lt;x&gt;660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2024-05-01T12:43:58Z</dcterms:modified>
</cp:coreProperties>
</file>