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rozpływający się ślimak, Niech nie zobaczą słońca jak (poroniony) płód!*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2024-05-01T11:47:35Z</dcterms:modified>
</cp:coreProperties>
</file>