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Nie niszcz.* ** Dawidowy. Miktam.*** Gdy Saul posłał, by pilnowano jego domu i zabito 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niszcz l. Nie doprowadzaj do zniszczenia, zob. &lt;x&gt;230 57:1&lt;/x&gt;L.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26:9&lt;/x&gt;; &lt;x&gt;230 57:1&lt;/x&gt;; &lt;x&gt;230 58:1&lt;/x&gt;; &lt;x&gt;230 75:1&lt;/x&gt;; &lt;x&gt;290 65:8&lt;/x&gt;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Miktam, zob. Ps 16. W przyp. tego Psalmu złotą myśl mogłyby zawierać ww. 10 i 18.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19:11-12&lt;/x&gt;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2024-04-30T02:45:54Z</dcterms:modified>
</cp:coreProperties>
</file>