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Mocy, Ciebie będę się trzymał,* Gdyż Bóg jest moją twierdzą.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mocy, Ciebie pragnę się trzymać!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Bóg jest moją twierdzą,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miłosierny Bóg wyjdzie mi naprzeciw, Bóg pozwoli mi oglądać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moc przewodzi, na ciebie pozór mieć będę; boś ty, Boże! twierdzą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moję u ciebie strzec będę, abowiem, Boże, jesteś obrońca mój: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baczył na Ciebie, Mocy moja, bo Ty, o Boże, jesteś moją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 moja, ciebie trzymać się będę, Gdyż Ty, Boże, jesteś twierdzą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 moja, do Ciebie się zwrócę, bo Bóg jest moim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 moja, Tobie będę śpiewał, gdyż Bóg jest moją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 moja, Ciebie wyglądam, bo Ty, o Boże, jesteś moją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Моав посуд моєї надії, Я простягну на Ідумею взуття моє, мені підкорилися чужинці (філистимці).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potęgi, Ciebie wyglądam, gdyż Bóg jest moją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mi naprzeciw Bóg lojalnej życzliwości wobec mnie; Bóg sprawi, że spojrzę z góry na mych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mocy będę strzegł dla Ciebie MT; (O Twojej mocy), dla Ciebie będę grał : będę strzegł </w:t>
      </w:r>
      <w:r>
        <w:rPr>
          <w:rtl/>
        </w:rPr>
        <w:t>אֶׁשְמֹרָה</w:t>
      </w:r>
      <w:r>
        <w:rPr>
          <w:rtl w:val="0"/>
        </w:rPr>
        <w:t xml:space="preserve"> (’eszmora h) odczytano jako </w:t>
      </w:r>
      <w:r>
        <w:rPr>
          <w:rtl/>
        </w:rPr>
        <w:t>אֱזַמֵרָה</w:t>
      </w:r>
      <w:r>
        <w:rPr>
          <w:rtl w:val="0"/>
        </w:rPr>
        <w:t xml:space="preserve"> (’ezammera h),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2024-04-30T00:41:18Z</dcterms:modified>
</cp:coreProperties>
</file>