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Bóg! Jego łaska wyjdzie mi naprzeciw, Bóg ukaże mi moich prześladowców.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2024-04-30T03:42:11Z</dcterms:modified>
</cp:coreProperties>
</file>