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ich warg to grzech ust, Niech będą złapani w swej pysze Z powodu przekleństwa i kłamstwa, które wymawiają!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2024-04-30T06:58:47Z</dcterms:modified>
</cp:coreProperties>
</file>