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2"/>
        <w:gridCol w:w="67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Wygub ich w gniewie, wygub i niech ich nie będzie!* Niech wiedzą, że Bóg panuje w Jakubie – i aż po krańce ziemi! 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2024-04-30T08:03:02Z</dcterms:modified>
</cp:coreProperties>
</file>