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popełniających bezprawie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czyniących nieprawość I wybaw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zbierają się przeciwko mnie mocarze, chociaż nie zawiniłem ani nie zgrzeszyłem,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tych, którzy broją nieprawość, a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tych, którzy broją nieprawość, i od mężów krwawych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złoczyńców i od mężów krwawych mnie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złoczyńców I wyzwól mnie od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złoczyńców, ocal przed mordercami!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przestępców, wybaw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przed złoczyńcami, wybaw mnie od ludzi żądnych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нас відкинув і нас знищив, Ти розгнівався і помилував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złoczyńców oraz wybaw mnie od łaknących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czyhają na moją duszę; silni przypuszczają na mnie atak – nie za jakiś mój bunt czy mój grzech,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2024-04-30T05:34:25Z</dcterms:modified>
</cp:coreProperties>
</file>