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1"/>
        <w:gridCol w:w="6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czyhają na moją duszę, Zbierają się przeciwko mnie możni,* (Choć) nie zawiniłem ani nie zgrzeszyłem,**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możni : ludzie mający wpływy, dzierżący władzę.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19:4&lt;/x&gt;; &lt;x&gt;90 24:10-12&lt;/x&gt;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2024-04-30T03:49:16Z</dcterms:modified>
</cp:coreProperties>
</file>