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&lt;x&gt;290 51:17&lt;/x&gt;; &lt;x&gt;300 25:15-17&lt;/x&gt;; &lt;x&gt;330 23:31-34&lt;/x&gt;;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2024-04-29T00:51:10Z</dcterms:modified>
</cp:coreProperties>
</file>