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zapewniasz jej obfitość,* bogato zaopatrujesz; Strumień Boży jest pełen wody, I (zbiory) ich zboża, dzięki Tobie, pewne, Gdyż tak względem niej postanowiłeś.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Troszczysz się o ziemię, zapewniasz jej obfitość, bogato zaopatrujesz; Strumień Boży jest pełen wody, Zbiory zboża, dzięki Tobie, pewne — Tak, jak względem niej postanowiłeś.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Nawadniasz jej zagony, wyrównujesz jej bruzdy, zmiękczasz ją deszczami i błogosławisz jej urodzaje.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i odwilżasz ją; obficie ją ubogacasz strumieniem Bożym, napełnionym wodami, i gotujesz zboże ich, gdy ją tak przyprawiasz.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napoiłeś ją, rozmaicie ubogaciłeś ją. Rzeka Boża pełna jest wody, zgotowałeś żywość ich: bo tak jest zgotowanie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nawodniłeś, ubogaciłeś ją obficie. Strumień Boży wodą jest wezbrany, zboże im przygotowałeś. Tak przygotowałeś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Nawiedzasz ziemię, zraszasz ją i wzbogacasz obficie; Strumień Boży jest pełen wody, Przygotowujesz zboże ich... Albowiem tak ją przygotowujesz: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nawodniłeś, niezmiernie ją wzbogaciłeś strumieniem Bożym pełnym wody. Dostarczyłeś zboża i tak ją przygotowałeś: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i napoiłeś ziemię, obficie ją wzbogaciłeś. Boża rzeka jest pełna wody; wszystkim przygotowałeś pokarm. Oto jak przygotowujesz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nawiedzasz ziemię i nawadniasz ją, i szczodrze darzysz ją bogactwem, strumień Boży obfituje w wodę. Zapewniasz [ludziom] zboże, bo tak przysposabiasz ziemię: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Ти випробував нас, Боже, Ти нас випробував огнем, так як випробовується огнем срібло.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Nawiedziłeś ziemię i ją zrosiłeś, szczodrze ją wzbogaciłeś, strumień Boga jest pełen wody; przygotowujesz także ich zboże, bo tak ją urządziłeś.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Bruzdy jej są nasączane, grudy wyrównywane; zmiękczasz ją rzęsistymi ulewami; błogosławisz to, co z niej wyrasta.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2024-04-29T10:17:56Z</dcterms:modified>
</cp:coreProperties>
</file>