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spływają 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pustynne pastwiska, a pagórki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Koronujesz rok dobrocią twą, a ścieżki twoje skrapiasz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będziesz okręgowi roku z dobrotliwości twojej, a pola twoje będą pełne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swymi dobrami i Twoje ślady opływają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dobrocią swą, A drogi twoje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swoimi dobrami, gdziekolwiek przejdziesz, nastaje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wieńczysz Twoimi plonami, tam gdzie przejdziesz, wzbudzasz świeżą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darami swej dobroci, ścieżki Twoje znaczone są urodzajem.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навів людей на наші голови, ми пройшли через огонь і воду, і Ти нас вивів в прохолоду.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Twą dobrocią, a Twe drogi kapią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Ociekają pastwiska na pustkowiu i weselem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2024-04-29T09:34:37Z</dcterms:modified>
</cp:coreProperties>
</file>