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2"/>
        <w:gridCol w:w="19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Zroszone są stepowe pastwiska I radością przepasują się wzgórza.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2024-04-29T13:16:53Z</dcterms:modified>
</cp:coreProperties>
</file>