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odziewają się w stada owiec, A doliny okrywają się zbożem! Wykrzykują, tak – (na głos) śpiewają!*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zdobią się stadami owiec, Doliny przywdziewają wstęgi zbóż — I śmieją się szeroko! Tak, na głos śpiewają!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się stroją trzodami, doliny okrywają się zbożem, wznoszą okrzyki radości, a nawet 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przyodziewają się w stada owiec, A doliny okrywają się zbożem; Wykrzykują radośnie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stroją się w stada owiec, a doliny okrywają się zbożem. Wznoszą okrzyki radości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odziewają się stadami, a doliny okrywają się zbożem. Wybuchają radosnym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strojne są w stada owiec, doliny przyodziały się zbożem. [Wszystko] raduje się i 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поклали мої губи і вимовили мої уста в моїм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Błonie pokrywają się owcami, a doliny zasnuły się zbożem; wykrzykują oraz śpiewają.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2024-04-29T08:42:16Z</dcterms:modified>
</cp:coreProperties>
</file>