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2959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послухайте всі, що боїтеся Бога, і розповім, що зробила моя душа.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2024-04-29T09:45:49Z</dcterms:modified>
</cp:coreProperties>
</file>