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3226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закликав до Нього моїми устами і я підняв вгору моїм язиком.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2024-04-29T12:34:01Z</dcterms:modified>
</cp:coreProperties>
</file>