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3346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мене Бог вислухав, сприйняв голос мого благання.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2024-04-29T08:01:25Z</dcterms:modified>
</cp:coreProperties>
</file>