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co budzi lęk,* w sprawiedliwości nam odpowiedziałeś, Boże naszego zbawienia, Ty, źródło ufności dla wszystkich krańców ziemi** i odległych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Dziełami, które przyprawiają o drżenie, w sprawiedliwości nam odpowiedziałeś, Boże naszego zbawienia, Ty, źródło ufności dla wszystkich krańców ziemi, dla ludzi zza odległych mórz;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przepasany potęgą;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Przedziwne rzeczy podług sprawiedliwości mówisz do nas, Boże zbawienia naszego, nadziejo wszystkich krajów ziemi, i morza dalekiego!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dziwny w sprawiedliwości. Wysłuchaj nas, Boże, zbawicielu nasz, nadziejo wszytkich krajów ziemie i na morzu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odpowiada nam cudami, Boże, nasz Zbawco, nadziejo wszystkich krańców ziemi i mórz dalekich,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Przedziwnie wysłuchałeś nas w dobroci, Boże zbawienia naszego, Nadziejo wszystkich krańców ziemi i mórz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Cudownie nas wysłuchujesz w swej sprawiedliwości, Boże nasz, Zbawco, nadziejo wszystkich krańców ziemi i mórz dalekich!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cudowna! Wysłuchaj nas, Boże, nasz Zbawco, nadziejo wszystkich krańców ziemi i mórz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przedziwny sposób wysłuchujesz nas w swej sprawiedliwości, Boże, Zbawco nasz, nadziejo wszystkich krańców ziemi i odległych wysp;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обертає море в сушу, через ріку перейдуть ногами. Там ми зрадіємо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sprawiedliwości odpowiedziałeś nam cudami, Boże naszego zbawienia, nadziejo wszystkich krańców ziemi oraz dalekich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utwierdza góry swą mocą; zaiste, przepasany jest potęgą.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47:3&lt;/x&gt;; &lt;x&gt;230 68:36&lt;/x&gt;; &lt;x&gt;230 76:8&lt;/x&gt;; &lt;x&gt;230 89:8&lt;/x&gt;; &lt;x&gt;230 96:4&lt;/x&gt;; &lt;x&gt;230 99:2-3&lt;/x&gt;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2024-04-29T12:19:15Z</dcterms:modified>
</cp:coreProperties>
</file>