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Pełen siły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uciszasz szum morza, szum jego fal, i wrzawę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utwierdzasz góry mocą swoją, siłą przepasany będąc;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gotujesz góry mocą swoją, przepasany możnością,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swą mocą utwierdzasz góry, jesteś opasany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góry mocą swoją, Przepasany będąc siłą,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Utwierdzasz swoją mocą góry, przepasany jesteś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swoją siłą umacniasz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mocą swoją utwierdziłeś góry i przepasałeś się potęgą,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своїй силі володіє віком. Його очі глядять на народи, ті, що приводять до гніву, хай в собі не піднесуться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Przepasany potęgą, Twoją mocą utwierdzasz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ucisza szum mórz, szum ich fal i zgiełk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2024-04-29T11:41:34Z</dcterms:modified>
</cp:coreProperties>
</file>